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1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7"/>
        <w:gridCol w:w="101"/>
        <w:gridCol w:w="2774"/>
        <w:gridCol w:w="5589"/>
      </w:tblGrid>
      <w:tr w:rsidR="00C85721" w14:paraId="4F240C82" w14:textId="77777777" w:rsidTr="008A488A">
        <w:trPr>
          <w:trHeight w:val="58"/>
        </w:trPr>
        <w:tc>
          <w:tcPr>
            <w:tcW w:w="10551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3F4B846C" w14:textId="0C001D47" w:rsidR="00C85721" w:rsidRDefault="008A488A" w:rsidP="00C85721">
            <w:pPr>
              <w:pStyle w:val="1"/>
              <w:rPr>
                <w:noProof/>
                <w:sz w:val="16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B6FDAA5" wp14:editId="0A2D7B40">
                  <wp:extent cx="5940425" cy="1003300"/>
                  <wp:effectExtent l="0" t="0" r="3175" b="0"/>
                  <wp:docPr id="1" name="Рисунок 1" descr="Изображение выглядит как Шрифт, Графика, черный, типография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Шрифт, Графика, черный, типография&#10;&#10;Автоматически созданное описание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F5203">
              <w:rPr>
                <w:sz w:val="28"/>
                <w:szCs w:val="28"/>
              </w:rPr>
              <w:br/>
            </w:r>
            <w:r w:rsidR="004E4B9B">
              <w:rPr>
                <w:b w:val="0"/>
                <w:sz w:val="28"/>
                <w:szCs w:val="28"/>
              </w:rPr>
              <w:br/>
            </w:r>
            <w:r w:rsidR="003F5203" w:rsidRPr="008A488A">
              <w:rPr>
                <w:b w:val="0"/>
                <w:color w:val="3B3838" w:themeColor="background2" w:themeShade="40"/>
                <w:sz w:val="28"/>
                <w:szCs w:val="28"/>
              </w:rPr>
              <w:t xml:space="preserve">г. Москва, </w:t>
            </w:r>
            <w:r w:rsidR="005E7FA6" w:rsidRPr="008A488A">
              <w:rPr>
                <w:b w:val="0"/>
                <w:color w:val="3B3838" w:themeColor="background2" w:themeShade="40"/>
                <w:sz w:val="28"/>
                <w:szCs w:val="28"/>
              </w:rPr>
              <w:t>ул. 1 Тверская-Ямская 6</w:t>
            </w:r>
            <w:r w:rsidR="003F5203" w:rsidRPr="008A488A">
              <w:rPr>
                <w:b w:val="0"/>
                <w:color w:val="3B3838" w:themeColor="background2" w:themeShade="40"/>
                <w:sz w:val="28"/>
                <w:szCs w:val="28"/>
              </w:rPr>
              <w:br/>
              <w:t xml:space="preserve">+7 (499) </w:t>
            </w:r>
            <w:r w:rsidR="005E7FA6" w:rsidRPr="008A488A">
              <w:rPr>
                <w:b w:val="0"/>
                <w:color w:val="3B3838" w:themeColor="background2" w:themeShade="40"/>
                <w:sz w:val="28"/>
                <w:szCs w:val="28"/>
              </w:rPr>
              <w:t>383-33-53</w:t>
            </w:r>
            <w:r w:rsidR="003F5203" w:rsidRPr="008A488A">
              <w:rPr>
                <w:b w:val="0"/>
                <w:color w:val="3B3838" w:themeColor="background2" w:themeShade="40"/>
                <w:sz w:val="28"/>
                <w:szCs w:val="28"/>
              </w:rPr>
              <w:br/>
            </w:r>
            <w:hyperlink r:id="rId6" w:history="1">
              <w:r w:rsidR="003F5203" w:rsidRPr="008A488A">
                <w:rPr>
                  <w:rStyle w:val="a7"/>
                  <w:b w:val="0"/>
                  <w:color w:val="3B3838" w:themeColor="background2" w:themeShade="40"/>
                  <w:sz w:val="28"/>
                  <w:szCs w:val="28"/>
                  <w:lang w:val="en-US"/>
                </w:rPr>
                <w:t>info</w:t>
              </w:r>
              <w:r w:rsidR="003F5203" w:rsidRPr="008A488A">
                <w:rPr>
                  <w:rStyle w:val="a7"/>
                  <w:b w:val="0"/>
                  <w:color w:val="3B3838" w:themeColor="background2" w:themeShade="40"/>
                  <w:sz w:val="28"/>
                  <w:szCs w:val="28"/>
                </w:rPr>
                <w:t>@</w:t>
              </w:r>
              <w:r w:rsidR="003F5203" w:rsidRPr="008A488A">
                <w:rPr>
                  <w:rStyle w:val="a7"/>
                  <w:b w:val="0"/>
                  <w:color w:val="3B3838" w:themeColor="background2" w:themeShade="40"/>
                  <w:sz w:val="28"/>
                  <w:szCs w:val="28"/>
                  <w:lang w:val="en-US"/>
                </w:rPr>
                <w:t>logicstudio</w:t>
              </w:r>
              <w:r w:rsidR="003F5203" w:rsidRPr="008A488A">
                <w:rPr>
                  <w:rStyle w:val="a7"/>
                  <w:b w:val="0"/>
                  <w:color w:val="3B3838" w:themeColor="background2" w:themeShade="40"/>
                  <w:sz w:val="28"/>
                  <w:szCs w:val="28"/>
                </w:rPr>
                <w:t>.</w:t>
              </w:r>
              <w:r w:rsidR="003F5203" w:rsidRPr="008A488A">
                <w:rPr>
                  <w:rStyle w:val="a7"/>
                  <w:b w:val="0"/>
                  <w:color w:val="3B3838" w:themeColor="background2" w:themeShade="40"/>
                  <w:sz w:val="28"/>
                  <w:szCs w:val="28"/>
                  <w:lang w:val="en-US"/>
                </w:rPr>
                <w:t>ru</w:t>
              </w:r>
            </w:hyperlink>
            <w:r w:rsidR="003F5203" w:rsidRPr="008A488A">
              <w:rPr>
                <w:b w:val="0"/>
                <w:color w:val="3B3838" w:themeColor="background2" w:themeShade="40"/>
                <w:sz w:val="28"/>
                <w:szCs w:val="28"/>
              </w:rPr>
              <w:br/>
            </w:r>
            <w:r w:rsidR="005E7FA6" w:rsidRPr="008A488A">
              <w:rPr>
                <w:b w:val="0"/>
                <w:color w:val="3B3838" w:themeColor="background2" w:themeShade="40"/>
                <w:sz w:val="28"/>
                <w:szCs w:val="28"/>
              </w:rPr>
              <w:br/>
            </w:r>
            <w:r w:rsidR="003F5203" w:rsidRPr="008A488A">
              <w:rPr>
                <w:b w:val="0"/>
                <w:color w:val="3B3838" w:themeColor="background2" w:themeShade="40"/>
                <w:sz w:val="28"/>
                <w:szCs w:val="28"/>
                <w:lang w:val="en-US"/>
              </w:rPr>
              <w:t>www</w:t>
            </w:r>
            <w:r w:rsidR="003F5203" w:rsidRPr="008A488A">
              <w:rPr>
                <w:b w:val="0"/>
                <w:color w:val="3B3838" w:themeColor="background2" w:themeShade="40"/>
                <w:sz w:val="28"/>
                <w:szCs w:val="28"/>
              </w:rPr>
              <w:t>.</w:t>
            </w:r>
            <w:r w:rsidR="003F5203" w:rsidRPr="008A488A">
              <w:rPr>
                <w:b w:val="0"/>
                <w:color w:val="3B3838" w:themeColor="background2" w:themeShade="40"/>
                <w:sz w:val="28"/>
                <w:szCs w:val="28"/>
                <w:lang w:val="en-US"/>
              </w:rPr>
              <w:t>logicstudio</w:t>
            </w:r>
            <w:r w:rsidR="003F5203" w:rsidRPr="008A488A">
              <w:rPr>
                <w:b w:val="0"/>
                <w:color w:val="3B3838" w:themeColor="background2" w:themeShade="40"/>
                <w:sz w:val="28"/>
                <w:szCs w:val="28"/>
              </w:rPr>
              <w:t>.</w:t>
            </w:r>
            <w:r w:rsidR="003F5203" w:rsidRPr="008A488A">
              <w:rPr>
                <w:b w:val="0"/>
                <w:color w:val="3B3838" w:themeColor="background2" w:themeShade="40"/>
                <w:sz w:val="28"/>
                <w:szCs w:val="28"/>
                <w:lang w:val="en-US"/>
              </w:rPr>
              <w:t>ru</w:t>
            </w:r>
            <w:r w:rsidR="003F5203" w:rsidRPr="008A488A">
              <w:rPr>
                <w:color w:val="3B3838" w:themeColor="background2" w:themeShade="40"/>
                <w:sz w:val="28"/>
                <w:szCs w:val="28"/>
              </w:rPr>
              <w:br/>
            </w:r>
            <w:r w:rsidR="003F5203" w:rsidRPr="008A488A">
              <w:rPr>
                <w:color w:val="3B3838" w:themeColor="background2" w:themeShade="40"/>
                <w:sz w:val="28"/>
                <w:szCs w:val="28"/>
              </w:rPr>
              <w:br/>
            </w:r>
            <w:r w:rsidR="00010C86" w:rsidRPr="008A488A">
              <w:rPr>
                <w:color w:val="3B3838" w:themeColor="background2" w:themeShade="40"/>
                <w:sz w:val="36"/>
                <w:szCs w:val="36"/>
              </w:rPr>
              <w:t>Б</w:t>
            </w:r>
            <w:r w:rsidR="00C85721" w:rsidRPr="008A488A">
              <w:rPr>
                <w:color w:val="3B3838" w:themeColor="background2" w:themeShade="40"/>
                <w:sz w:val="36"/>
                <w:szCs w:val="36"/>
              </w:rPr>
              <w:t>риф на разработку сайта</w:t>
            </w:r>
            <w:r w:rsidR="003F5203">
              <w:rPr>
                <w:sz w:val="28"/>
                <w:szCs w:val="28"/>
              </w:rPr>
              <w:br/>
            </w:r>
          </w:p>
        </w:tc>
      </w:tr>
      <w:tr w:rsidR="00C85721" w14:paraId="21A98EBE" w14:textId="77777777" w:rsidTr="008A488A">
        <w:trPr>
          <w:trHeight w:val="58"/>
        </w:trPr>
        <w:tc>
          <w:tcPr>
            <w:tcW w:w="49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3500B8EF" w14:textId="77777777" w:rsidR="00C85721" w:rsidRPr="008A488A" w:rsidRDefault="00C85721" w:rsidP="005E7FA6">
            <w:pPr>
              <w:spacing w:line="276" w:lineRule="auto"/>
              <w:rPr>
                <w:rFonts w:ascii="Arial" w:hAnsi="Arial" w:cs="Arial"/>
                <w:bCs/>
                <w:color w:val="3B3838" w:themeColor="background2" w:themeShade="40"/>
              </w:rPr>
            </w:pPr>
            <w:r w:rsidRPr="008A488A">
              <w:rPr>
                <w:rFonts w:ascii="Arial" w:hAnsi="Arial" w:cs="Arial"/>
                <w:bCs/>
                <w:color w:val="3B3838" w:themeColor="background2" w:themeShade="40"/>
              </w:rPr>
              <w:t>Название компании:</w:t>
            </w:r>
          </w:p>
        </w:tc>
        <w:tc>
          <w:tcPr>
            <w:tcW w:w="5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77C37D44" w14:textId="77777777" w:rsidR="00C85721" w:rsidRPr="005E7FA6" w:rsidRDefault="00C85721" w:rsidP="005E7FA6">
            <w:pPr>
              <w:spacing w:line="276" w:lineRule="auto"/>
              <w:rPr>
                <w:b/>
                <w:i/>
              </w:rPr>
            </w:pPr>
          </w:p>
        </w:tc>
      </w:tr>
      <w:tr w:rsidR="00C85721" w14:paraId="2A14A2B4" w14:textId="77777777" w:rsidTr="008A488A">
        <w:trPr>
          <w:trHeight w:val="58"/>
        </w:trPr>
        <w:tc>
          <w:tcPr>
            <w:tcW w:w="49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00D5DE60" w14:textId="77777777" w:rsidR="00C85721" w:rsidRPr="008A488A" w:rsidRDefault="00C85721" w:rsidP="005E7FA6">
            <w:pPr>
              <w:spacing w:line="276" w:lineRule="auto"/>
              <w:rPr>
                <w:rFonts w:ascii="Arial" w:hAnsi="Arial" w:cs="Arial"/>
                <w:bCs/>
                <w:color w:val="3B3838" w:themeColor="background2" w:themeShade="40"/>
              </w:rPr>
            </w:pPr>
            <w:r w:rsidRPr="008A488A">
              <w:rPr>
                <w:rFonts w:ascii="Arial" w:hAnsi="Arial" w:cs="Arial"/>
                <w:bCs/>
                <w:color w:val="3B3838" w:themeColor="background2" w:themeShade="40"/>
              </w:rPr>
              <w:t xml:space="preserve">Адрес, </w:t>
            </w:r>
            <w:r w:rsidRPr="008A488A">
              <w:rPr>
                <w:rFonts w:ascii="Arial" w:hAnsi="Arial" w:cs="Arial"/>
                <w:bCs/>
                <w:color w:val="3B3838" w:themeColor="background2" w:themeShade="40"/>
                <w:lang w:val="en-US"/>
              </w:rPr>
              <w:t>email</w:t>
            </w:r>
            <w:r w:rsidRPr="008A488A">
              <w:rPr>
                <w:rFonts w:ascii="Arial" w:hAnsi="Arial" w:cs="Arial"/>
                <w:bCs/>
                <w:color w:val="3B3838" w:themeColor="background2" w:themeShade="40"/>
              </w:rPr>
              <w:t>, телефоны, контактные лица:</w:t>
            </w:r>
          </w:p>
        </w:tc>
        <w:tc>
          <w:tcPr>
            <w:tcW w:w="5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27C0CA10" w14:textId="77777777" w:rsidR="00C85721" w:rsidRPr="005E7FA6" w:rsidRDefault="00C85721" w:rsidP="005E7FA6">
            <w:pPr>
              <w:spacing w:line="276" w:lineRule="auto"/>
              <w:rPr>
                <w:b/>
                <w:i/>
              </w:rPr>
            </w:pPr>
          </w:p>
        </w:tc>
      </w:tr>
      <w:tr w:rsidR="00C85721" w14:paraId="24E8BD08" w14:textId="77777777" w:rsidTr="008A488A">
        <w:trPr>
          <w:trHeight w:val="58"/>
        </w:trPr>
        <w:tc>
          <w:tcPr>
            <w:tcW w:w="49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74B29F07" w14:textId="77777777" w:rsidR="00C85721" w:rsidRPr="008A488A" w:rsidRDefault="00C85721" w:rsidP="005E7FA6">
            <w:pPr>
              <w:spacing w:line="276" w:lineRule="auto"/>
              <w:rPr>
                <w:rFonts w:ascii="Arial" w:hAnsi="Arial" w:cs="Arial"/>
                <w:bCs/>
                <w:color w:val="3B3838" w:themeColor="background2" w:themeShade="40"/>
              </w:rPr>
            </w:pPr>
            <w:r w:rsidRPr="008A488A">
              <w:rPr>
                <w:rFonts w:ascii="Arial" w:hAnsi="Arial" w:cs="Arial"/>
                <w:bCs/>
                <w:color w:val="3B3838" w:themeColor="background2" w:themeShade="40"/>
              </w:rPr>
              <w:t>Адрес существующего сайта (или какой необходимо приобрести):</w:t>
            </w:r>
          </w:p>
        </w:tc>
        <w:tc>
          <w:tcPr>
            <w:tcW w:w="5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038BCA9E" w14:textId="77777777" w:rsidR="00C85721" w:rsidRPr="005E7FA6" w:rsidRDefault="00C85721" w:rsidP="005E7FA6">
            <w:pPr>
              <w:spacing w:line="276" w:lineRule="auto"/>
              <w:rPr>
                <w:b/>
                <w:i/>
              </w:rPr>
            </w:pPr>
          </w:p>
        </w:tc>
      </w:tr>
      <w:tr w:rsidR="00C85721" w14:paraId="04579A2A" w14:textId="77777777" w:rsidTr="008A488A">
        <w:trPr>
          <w:trHeight w:val="58"/>
        </w:trPr>
        <w:tc>
          <w:tcPr>
            <w:tcW w:w="49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0FA8A723" w14:textId="77777777" w:rsidR="00C85721" w:rsidRPr="008A488A" w:rsidRDefault="00C85721" w:rsidP="005E7FA6">
            <w:pPr>
              <w:spacing w:line="276" w:lineRule="auto"/>
              <w:rPr>
                <w:rFonts w:ascii="Arial" w:hAnsi="Arial" w:cs="Arial"/>
                <w:bCs/>
                <w:color w:val="3B3838" w:themeColor="background2" w:themeShade="40"/>
              </w:rPr>
            </w:pPr>
            <w:r w:rsidRPr="008A488A">
              <w:rPr>
                <w:rFonts w:ascii="Arial" w:hAnsi="Arial" w:cs="Arial"/>
                <w:bCs/>
                <w:color w:val="3B3838" w:themeColor="background2" w:themeShade="40"/>
              </w:rPr>
              <w:t>Сфера деятельности компании:</w:t>
            </w:r>
          </w:p>
        </w:tc>
        <w:tc>
          <w:tcPr>
            <w:tcW w:w="5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5420AB47" w14:textId="77777777" w:rsidR="00C85721" w:rsidRPr="005E7FA6" w:rsidRDefault="00C85721" w:rsidP="005E7FA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5721" w14:paraId="22F18413" w14:textId="77777777" w:rsidTr="008A488A">
        <w:trPr>
          <w:trHeight w:val="716"/>
        </w:trPr>
        <w:tc>
          <w:tcPr>
            <w:tcW w:w="49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2FC1E8CB" w14:textId="77777777" w:rsidR="00C85721" w:rsidRPr="008A488A" w:rsidRDefault="00C85721" w:rsidP="005E7FA6">
            <w:pPr>
              <w:spacing w:line="276" w:lineRule="auto"/>
              <w:rPr>
                <w:rFonts w:ascii="Arial" w:hAnsi="Arial" w:cs="Arial"/>
                <w:bCs/>
                <w:color w:val="3B3838" w:themeColor="background2" w:themeShade="40"/>
              </w:rPr>
            </w:pPr>
            <w:r w:rsidRPr="008A488A">
              <w:rPr>
                <w:rFonts w:ascii="Arial" w:hAnsi="Arial" w:cs="Arial"/>
                <w:bCs/>
                <w:color w:val="3B3838" w:themeColor="background2" w:themeShade="40"/>
              </w:rPr>
              <w:t>Характеристика основных товаров, услуг (их количество):</w:t>
            </w:r>
          </w:p>
        </w:tc>
        <w:tc>
          <w:tcPr>
            <w:tcW w:w="5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3D0C7BAE" w14:textId="77777777" w:rsidR="00C85721" w:rsidRPr="005E7FA6" w:rsidRDefault="00C85721" w:rsidP="005E7FA6">
            <w:pPr>
              <w:spacing w:line="276" w:lineRule="auto"/>
              <w:ind w:left="284"/>
              <w:rPr>
                <w:rFonts w:ascii="Arial" w:hAnsi="Arial" w:cs="Arial"/>
              </w:rPr>
            </w:pPr>
          </w:p>
        </w:tc>
      </w:tr>
      <w:tr w:rsidR="00C85721" w14:paraId="62222EF8" w14:textId="77777777" w:rsidTr="008A488A">
        <w:trPr>
          <w:trHeight w:val="58"/>
        </w:trPr>
        <w:tc>
          <w:tcPr>
            <w:tcW w:w="49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266499C8" w14:textId="77777777" w:rsidR="00C85721" w:rsidRPr="008A488A" w:rsidRDefault="00C85721" w:rsidP="005E7FA6">
            <w:pPr>
              <w:spacing w:line="276" w:lineRule="auto"/>
              <w:rPr>
                <w:rFonts w:ascii="Arial" w:hAnsi="Arial" w:cs="Arial"/>
                <w:bCs/>
                <w:color w:val="3B3838" w:themeColor="background2" w:themeShade="40"/>
              </w:rPr>
            </w:pPr>
            <w:r w:rsidRPr="008A488A">
              <w:rPr>
                <w:rFonts w:ascii="Arial" w:hAnsi="Arial" w:cs="Arial"/>
                <w:bCs/>
                <w:color w:val="3B3838" w:themeColor="background2" w:themeShade="40"/>
              </w:rPr>
              <w:t>География реализации товаров, услуг:</w:t>
            </w:r>
          </w:p>
        </w:tc>
        <w:tc>
          <w:tcPr>
            <w:tcW w:w="5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7C6C4F11" w14:textId="77777777" w:rsidR="00C85721" w:rsidRPr="005E7FA6" w:rsidRDefault="00C85721" w:rsidP="005E7FA6">
            <w:pPr>
              <w:spacing w:line="276" w:lineRule="auto"/>
              <w:rPr>
                <w:b/>
                <w:i/>
              </w:rPr>
            </w:pPr>
          </w:p>
        </w:tc>
      </w:tr>
      <w:tr w:rsidR="00C85721" w14:paraId="7906A416" w14:textId="77777777" w:rsidTr="008A488A">
        <w:trPr>
          <w:trHeight w:val="58"/>
        </w:trPr>
        <w:tc>
          <w:tcPr>
            <w:tcW w:w="49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5470BA3B" w14:textId="77777777" w:rsidR="00C85721" w:rsidRPr="008A488A" w:rsidRDefault="00C85721" w:rsidP="005E7FA6">
            <w:pPr>
              <w:spacing w:line="276" w:lineRule="auto"/>
              <w:rPr>
                <w:rFonts w:ascii="Arial" w:hAnsi="Arial" w:cs="Arial"/>
                <w:bCs/>
                <w:color w:val="3B3838" w:themeColor="background2" w:themeShade="40"/>
              </w:rPr>
            </w:pPr>
            <w:r w:rsidRPr="008A488A">
              <w:rPr>
                <w:rFonts w:ascii="Arial" w:hAnsi="Arial" w:cs="Arial"/>
                <w:bCs/>
                <w:color w:val="3B3838" w:themeColor="background2" w:themeShade="40"/>
              </w:rPr>
              <w:t>Конкуренты, их веб-ресурсы:</w:t>
            </w:r>
          </w:p>
        </w:tc>
        <w:tc>
          <w:tcPr>
            <w:tcW w:w="5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03A556FC" w14:textId="77777777" w:rsidR="003F5203" w:rsidRPr="005E7FA6" w:rsidRDefault="003F5203" w:rsidP="005E7FA6">
            <w:pPr>
              <w:spacing w:line="276" w:lineRule="auto"/>
              <w:rPr>
                <w:b/>
                <w:i/>
              </w:rPr>
            </w:pPr>
          </w:p>
        </w:tc>
      </w:tr>
      <w:tr w:rsidR="00C85721" w14:paraId="034EA6E5" w14:textId="77777777" w:rsidTr="008A488A">
        <w:trPr>
          <w:trHeight w:val="58"/>
        </w:trPr>
        <w:tc>
          <w:tcPr>
            <w:tcW w:w="49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0ED1D615" w14:textId="77777777" w:rsidR="00C85721" w:rsidRPr="008A488A" w:rsidRDefault="00C85721" w:rsidP="005E7FA6">
            <w:pPr>
              <w:spacing w:line="276" w:lineRule="auto"/>
              <w:rPr>
                <w:rFonts w:ascii="Arial" w:hAnsi="Arial" w:cs="Arial"/>
                <w:bCs/>
                <w:color w:val="3B3838" w:themeColor="background2" w:themeShade="40"/>
              </w:rPr>
            </w:pPr>
            <w:r w:rsidRPr="008A488A">
              <w:rPr>
                <w:rFonts w:ascii="Arial" w:hAnsi="Arial" w:cs="Arial"/>
                <w:bCs/>
                <w:color w:val="3B3838" w:themeColor="background2" w:themeShade="40"/>
              </w:rPr>
              <w:t>Задача, которую должен решать сайт:</w:t>
            </w:r>
          </w:p>
        </w:tc>
        <w:tc>
          <w:tcPr>
            <w:tcW w:w="5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230EA14C" w14:textId="77777777" w:rsidR="00C85721" w:rsidRPr="005E7FA6" w:rsidRDefault="00C85721" w:rsidP="005E7FA6">
            <w:pPr>
              <w:spacing w:line="276" w:lineRule="auto"/>
              <w:rPr>
                <w:b/>
                <w:i/>
              </w:rPr>
            </w:pPr>
          </w:p>
        </w:tc>
      </w:tr>
      <w:tr w:rsidR="00C85721" w14:paraId="2EC7FB06" w14:textId="77777777" w:rsidTr="008A488A">
        <w:trPr>
          <w:trHeight w:val="1318"/>
        </w:trPr>
        <w:tc>
          <w:tcPr>
            <w:tcW w:w="20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7B656133" w14:textId="77777777" w:rsidR="00C85721" w:rsidRPr="008A488A" w:rsidRDefault="00C85721" w:rsidP="005E7FA6">
            <w:pPr>
              <w:spacing w:line="276" w:lineRule="auto"/>
              <w:rPr>
                <w:rFonts w:ascii="Arial" w:hAnsi="Arial" w:cs="Arial"/>
                <w:bCs/>
                <w:color w:val="3B3838" w:themeColor="background2" w:themeShade="40"/>
              </w:rPr>
            </w:pPr>
            <w:r w:rsidRPr="008A488A">
              <w:rPr>
                <w:rFonts w:ascii="Arial" w:hAnsi="Arial" w:cs="Arial"/>
                <w:bCs/>
                <w:color w:val="3B3838" w:themeColor="background2" w:themeShade="40"/>
              </w:rPr>
              <w:t>Основные разделы сайта:</w:t>
            </w:r>
          </w:p>
        </w:tc>
        <w:tc>
          <w:tcPr>
            <w:tcW w:w="28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7B4EE2B4" w14:textId="202656D5" w:rsidR="00C85721" w:rsidRPr="008A488A" w:rsidRDefault="00C85721" w:rsidP="005E7FA6">
            <w:pPr>
              <w:pStyle w:val="a3"/>
              <w:spacing w:line="276" w:lineRule="auto"/>
              <w:jc w:val="left"/>
              <w:rPr>
                <w:b w:val="0"/>
                <w:color w:val="3B3838" w:themeColor="background2" w:themeShade="40"/>
              </w:rPr>
            </w:pPr>
            <w:r w:rsidRPr="008A488A">
              <w:rPr>
                <w:b w:val="0"/>
                <w:color w:val="3B3838" w:themeColor="background2" w:themeShade="40"/>
              </w:rPr>
              <w:t xml:space="preserve">О Компании </w:t>
            </w:r>
          </w:p>
          <w:p w14:paraId="1C5C0A01" w14:textId="77777777" w:rsidR="00C85721" w:rsidRPr="008A488A" w:rsidRDefault="00C85721" w:rsidP="005E7FA6">
            <w:pPr>
              <w:pStyle w:val="a3"/>
              <w:spacing w:line="276" w:lineRule="auto"/>
              <w:jc w:val="left"/>
              <w:rPr>
                <w:b w:val="0"/>
                <w:color w:val="3B3838" w:themeColor="background2" w:themeShade="40"/>
              </w:rPr>
            </w:pPr>
            <w:r w:rsidRPr="008A488A">
              <w:rPr>
                <w:b w:val="0"/>
                <w:color w:val="3B3838" w:themeColor="background2" w:themeShade="40"/>
              </w:rPr>
              <w:t>Фотогалерея</w:t>
            </w:r>
          </w:p>
          <w:p w14:paraId="11F89086" w14:textId="77777777" w:rsidR="00C85721" w:rsidRPr="008A488A" w:rsidRDefault="00C85721" w:rsidP="005E7FA6">
            <w:pPr>
              <w:pStyle w:val="a3"/>
              <w:spacing w:line="276" w:lineRule="auto"/>
              <w:jc w:val="left"/>
              <w:rPr>
                <w:b w:val="0"/>
                <w:color w:val="3B3838" w:themeColor="background2" w:themeShade="40"/>
              </w:rPr>
            </w:pPr>
            <w:r w:rsidRPr="008A488A">
              <w:rPr>
                <w:b w:val="0"/>
                <w:color w:val="3B3838" w:themeColor="background2" w:themeShade="40"/>
              </w:rPr>
              <w:t>Услуги (продукция)</w:t>
            </w:r>
          </w:p>
          <w:p w14:paraId="07CD1516" w14:textId="77777777" w:rsidR="00C85721" w:rsidRPr="008A488A" w:rsidRDefault="00C85721" w:rsidP="005E7FA6">
            <w:pPr>
              <w:pStyle w:val="a3"/>
              <w:spacing w:line="276" w:lineRule="auto"/>
              <w:jc w:val="left"/>
              <w:rPr>
                <w:b w:val="0"/>
                <w:color w:val="3B3838" w:themeColor="background2" w:themeShade="40"/>
              </w:rPr>
            </w:pPr>
            <w:r w:rsidRPr="008A488A">
              <w:rPr>
                <w:b w:val="0"/>
                <w:color w:val="3B3838" w:themeColor="background2" w:themeShade="40"/>
              </w:rPr>
              <w:t>Прайс-лист</w:t>
            </w:r>
          </w:p>
          <w:p w14:paraId="61AEAD81" w14:textId="77777777" w:rsidR="00C85721" w:rsidRPr="008A488A" w:rsidRDefault="00C85721" w:rsidP="005E7FA6">
            <w:pPr>
              <w:pStyle w:val="a3"/>
              <w:spacing w:line="276" w:lineRule="auto"/>
              <w:jc w:val="left"/>
              <w:rPr>
                <w:b w:val="0"/>
                <w:color w:val="3B3838" w:themeColor="background2" w:themeShade="40"/>
              </w:rPr>
            </w:pPr>
            <w:r w:rsidRPr="008A488A">
              <w:rPr>
                <w:b w:val="0"/>
                <w:color w:val="3B3838" w:themeColor="background2" w:themeShade="40"/>
              </w:rPr>
              <w:t>Новости</w:t>
            </w:r>
          </w:p>
          <w:p w14:paraId="054316C4" w14:textId="16DA2CC4" w:rsidR="00C85721" w:rsidRPr="008A488A" w:rsidRDefault="00C85721" w:rsidP="005E7FA6">
            <w:pPr>
              <w:pStyle w:val="a3"/>
              <w:spacing w:line="276" w:lineRule="auto"/>
              <w:jc w:val="left"/>
              <w:rPr>
                <w:b w:val="0"/>
                <w:color w:val="3B3838" w:themeColor="background2" w:themeShade="40"/>
              </w:rPr>
            </w:pPr>
            <w:r w:rsidRPr="008A488A">
              <w:rPr>
                <w:b w:val="0"/>
                <w:color w:val="3B3838" w:themeColor="background2" w:themeShade="40"/>
              </w:rPr>
              <w:t>Контакт</w:t>
            </w:r>
            <w:r w:rsidR="005E7FA6" w:rsidRPr="008A488A">
              <w:rPr>
                <w:b w:val="0"/>
                <w:color w:val="3B3838" w:themeColor="background2" w:themeShade="40"/>
              </w:rPr>
              <w:t>ы</w:t>
            </w:r>
          </w:p>
          <w:p w14:paraId="79CD1C11" w14:textId="2E4D4606" w:rsidR="00C85721" w:rsidRPr="008A488A" w:rsidRDefault="007A7D09" w:rsidP="005E7FA6">
            <w:pPr>
              <w:spacing w:line="276" w:lineRule="auto"/>
              <w:rPr>
                <w:rFonts w:ascii="Arial" w:hAnsi="Arial" w:cs="Arial"/>
                <w:bCs/>
                <w:color w:val="3B3838" w:themeColor="background2" w:themeShade="40"/>
              </w:rPr>
            </w:pPr>
            <w:r w:rsidRPr="008A488A">
              <w:rPr>
                <w:rFonts w:ascii="Arial" w:hAnsi="Arial" w:cs="Arial"/>
                <w:bCs/>
                <w:color w:val="3B3838" w:themeColor="background2" w:themeShade="40"/>
              </w:rPr>
              <w:t>Акции</w:t>
            </w:r>
            <w:r w:rsidR="005E7FA6" w:rsidRPr="008A488A">
              <w:rPr>
                <w:rFonts w:ascii="Arial" w:hAnsi="Arial" w:cs="Arial"/>
                <w:bCs/>
                <w:color w:val="3B3838" w:themeColor="background2" w:themeShade="40"/>
              </w:rPr>
              <w:br/>
              <w:t>Другие разделы</w:t>
            </w:r>
          </w:p>
        </w:tc>
        <w:tc>
          <w:tcPr>
            <w:tcW w:w="5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4CBAA13A" w14:textId="77777777" w:rsidR="00C85721" w:rsidRPr="005E7FA6" w:rsidRDefault="00C85721" w:rsidP="005E7FA6">
            <w:pPr>
              <w:spacing w:line="276" w:lineRule="auto"/>
              <w:rPr>
                <w:b/>
                <w:i/>
              </w:rPr>
            </w:pPr>
          </w:p>
        </w:tc>
      </w:tr>
      <w:tr w:rsidR="00C85721" w14:paraId="40088847" w14:textId="77777777" w:rsidTr="008A488A">
        <w:trPr>
          <w:trHeight w:val="58"/>
        </w:trPr>
        <w:tc>
          <w:tcPr>
            <w:tcW w:w="49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48F5DD8F" w14:textId="77777777" w:rsidR="00C85721" w:rsidRPr="008A488A" w:rsidRDefault="00C85721" w:rsidP="005E7FA6">
            <w:pPr>
              <w:spacing w:line="276" w:lineRule="auto"/>
              <w:rPr>
                <w:rFonts w:cs="Arial"/>
                <w:bCs/>
                <w:color w:val="3B3838" w:themeColor="background2" w:themeShade="40"/>
              </w:rPr>
            </w:pPr>
            <w:r w:rsidRPr="008A488A">
              <w:rPr>
                <w:rFonts w:ascii="Arial" w:hAnsi="Arial" w:cs="Arial"/>
                <w:bCs/>
                <w:color w:val="3B3838" w:themeColor="background2" w:themeShade="40"/>
              </w:rPr>
              <w:t>Частота предполагаемых обновлений сайта (раз в год, месяц, неделю, ежедневно):</w:t>
            </w:r>
          </w:p>
        </w:tc>
        <w:tc>
          <w:tcPr>
            <w:tcW w:w="5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1B41A2A0" w14:textId="77777777" w:rsidR="00C85721" w:rsidRPr="005E7FA6" w:rsidRDefault="00C85721" w:rsidP="005E7FA6">
            <w:pPr>
              <w:spacing w:line="276" w:lineRule="auto"/>
              <w:rPr>
                <w:b/>
                <w:i/>
              </w:rPr>
            </w:pPr>
          </w:p>
        </w:tc>
      </w:tr>
      <w:tr w:rsidR="00C85721" w14:paraId="59E5036E" w14:textId="77777777" w:rsidTr="008A488A">
        <w:trPr>
          <w:trHeight w:val="58"/>
        </w:trPr>
        <w:tc>
          <w:tcPr>
            <w:tcW w:w="49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2260CF75" w14:textId="77777777" w:rsidR="00C85721" w:rsidRPr="008A488A" w:rsidRDefault="00C85721" w:rsidP="005E7FA6">
            <w:pPr>
              <w:spacing w:line="276" w:lineRule="auto"/>
              <w:rPr>
                <w:rFonts w:ascii="Arial" w:hAnsi="Arial" w:cs="Arial"/>
                <w:bCs/>
                <w:color w:val="3B3838" w:themeColor="background2" w:themeShade="40"/>
              </w:rPr>
            </w:pPr>
            <w:r w:rsidRPr="008A488A">
              <w:rPr>
                <w:rFonts w:ascii="Arial" w:hAnsi="Arial" w:cs="Arial"/>
                <w:bCs/>
                <w:color w:val="3B3838" w:themeColor="background2" w:themeShade="40"/>
              </w:rPr>
              <w:lastRenderedPageBreak/>
              <w:t>Название сайта:</w:t>
            </w:r>
          </w:p>
        </w:tc>
        <w:tc>
          <w:tcPr>
            <w:tcW w:w="5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77036FCD" w14:textId="77777777" w:rsidR="00C85721" w:rsidRPr="005E7FA6" w:rsidRDefault="00C85721" w:rsidP="005E7FA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5721" w14:paraId="47D89191" w14:textId="77777777" w:rsidTr="008A488A">
        <w:trPr>
          <w:trHeight w:val="58"/>
        </w:trPr>
        <w:tc>
          <w:tcPr>
            <w:tcW w:w="49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41C18BD2" w14:textId="7574D7CA" w:rsidR="005E7FA6" w:rsidRPr="008A488A" w:rsidRDefault="00C85721" w:rsidP="005E7FA6">
            <w:pPr>
              <w:spacing w:line="276" w:lineRule="auto"/>
              <w:rPr>
                <w:rFonts w:ascii="Arial" w:hAnsi="Arial" w:cs="Arial"/>
                <w:bCs/>
                <w:color w:val="3B3838" w:themeColor="background2" w:themeShade="40"/>
              </w:rPr>
            </w:pPr>
            <w:r w:rsidRPr="008A488A">
              <w:rPr>
                <w:rFonts w:ascii="Arial" w:hAnsi="Arial" w:cs="Arial"/>
                <w:bCs/>
                <w:color w:val="3B3838" w:themeColor="background2" w:themeShade="40"/>
              </w:rPr>
              <w:t xml:space="preserve">Стиль сайта </w:t>
            </w:r>
            <w:r w:rsidR="005E7FA6" w:rsidRPr="008A488A">
              <w:rPr>
                <w:rFonts w:ascii="Arial" w:hAnsi="Arial" w:cs="Arial"/>
                <w:bCs/>
                <w:color w:val="3B3838" w:themeColor="background2" w:themeShade="40"/>
              </w:rPr>
              <w:br/>
            </w:r>
            <w:r w:rsidRPr="008A488A">
              <w:rPr>
                <w:rFonts w:ascii="Arial" w:hAnsi="Arial" w:cs="Arial"/>
                <w:bCs/>
                <w:color w:val="3B3838" w:themeColor="background2" w:themeShade="40"/>
              </w:rPr>
              <w:t xml:space="preserve">(солидно, строго, просто и </w:t>
            </w:r>
            <w:proofErr w:type="gramStart"/>
            <w:r w:rsidRPr="008A488A">
              <w:rPr>
                <w:rFonts w:ascii="Arial" w:hAnsi="Arial" w:cs="Arial"/>
                <w:bCs/>
                <w:color w:val="3B3838" w:themeColor="background2" w:themeShade="40"/>
              </w:rPr>
              <w:t>т.д.</w:t>
            </w:r>
            <w:proofErr w:type="gramEnd"/>
            <w:r w:rsidRPr="008A488A">
              <w:rPr>
                <w:rFonts w:ascii="Arial" w:hAnsi="Arial" w:cs="Arial"/>
                <w:bCs/>
                <w:color w:val="3B3838" w:themeColor="background2" w:themeShade="40"/>
              </w:rPr>
              <w:t>):</w:t>
            </w:r>
          </w:p>
        </w:tc>
        <w:tc>
          <w:tcPr>
            <w:tcW w:w="5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391DD09B" w14:textId="77777777" w:rsidR="00C85721" w:rsidRPr="005E7FA6" w:rsidRDefault="00C85721" w:rsidP="005E7FA6">
            <w:pPr>
              <w:spacing w:line="276" w:lineRule="auto"/>
              <w:rPr>
                <w:b/>
                <w:i/>
              </w:rPr>
            </w:pPr>
          </w:p>
        </w:tc>
      </w:tr>
      <w:tr w:rsidR="00C85721" w14:paraId="5F0A6E0E" w14:textId="77777777" w:rsidTr="008A488A">
        <w:trPr>
          <w:trHeight w:val="58"/>
        </w:trPr>
        <w:tc>
          <w:tcPr>
            <w:tcW w:w="49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5A55378C" w14:textId="77777777" w:rsidR="00C85721" w:rsidRPr="008A488A" w:rsidRDefault="00C85721" w:rsidP="005E7FA6">
            <w:pPr>
              <w:spacing w:line="276" w:lineRule="auto"/>
              <w:rPr>
                <w:rFonts w:ascii="Arial" w:hAnsi="Arial" w:cs="Arial"/>
                <w:bCs/>
                <w:color w:val="3B3838" w:themeColor="background2" w:themeShade="40"/>
              </w:rPr>
            </w:pPr>
            <w:r w:rsidRPr="008A488A">
              <w:rPr>
                <w:rFonts w:ascii="Arial" w:hAnsi="Arial" w:cs="Arial"/>
                <w:bCs/>
                <w:color w:val="3B3838" w:themeColor="background2" w:themeShade="40"/>
              </w:rPr>
              <w:t>Есть ли у Фирмы свой фирменный стиль, логотип, цвета которых надо придерживаться (логотип, образцы цвета, образцы фирменного стиля, отправить приложением к брифу):</w:t>
            </w:r>
          </w:p>
        </w:tc>
        <w:tc>
          <w:tcPr>
            <w:tcW w:w="5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1240E7D4" w14:textId="77777777" w:rsidR="00C85721" w:rsidRPr="005E7FA6" w:rsidRDefault="00C85721" w:rsidP="005E7FA6">
            <w:pPr>
              <w:spacing w:line="276" w:lineRule="auto"/>
              <w:rPr>
                <w:b/>
                <w:i/>
              </w:rPr>
            </w:pPr>
          </w:p>
        </w:tc>
      </w:tr>
      <w:tr w:rsidR="00C85721" w14:paraId="08FDC9A8" w14:textId="77777777" w:rsidTr="008A488A">
        <w:trPr>
          <w:trHeight w:val="58"/>
        </w:trPr>
        <w:tc>
          <w:tcPr>
            <w:tcW w:w="49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2E2CF836" w14:textId="77777777" w:rsidR="00C85721" w:rsidRPr="008A488A" w:rsidRDefault="00C85721" w:rsidP="005E7FA6">
            <w:pPr>
              <w:spacing w:line="276" w:lineRule="auto"/>
              <w:rPr>
                <w:rFonts w:ascii="Arial" w:hAnsi="Arial" w:cs="Arial"/>
                <w:bCs/>
                <w:color w:val="3B3838" w:themeColor="background2" w:themeShade="40"/>
              </w:rPr>
            </w:pPr>
            <w:r w:rsidRPr="008A488A">
              <w:rPr>
                <w:rFonts w:ascii="Arial" w:hAnsi="Arial" w:cs="Arial"/>
                <w:bCs/>
                <w:color w:val="3B3838" w:themeColor="background2" w:themeShade="40"/>
              </w:rPr>
              <w:t>Цветовая гамма сайта:</w:t>
            </w:r>
          </w:p>
        </w:tc>
        <w:tc>
          <w:tcPr>
            <w:tcW w:w="5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0E3B0364" w14:textId="77777777" w:rsidR="00C85721" w:rsidRPr="005E7FA6" w:rsidRDefault="00C85721" w:rsidP="005E7FA6">
            <w:pPr>
              <w:spacing w:line="276" w:lineRule="auto"/>
              <w:rPr>
                <w:b/>
                <w:i/>
              </w:rPr>
            </w:pPr>
          </w:p>
        </w:tc>
      </w:tr>
      <w:tr w:rsidR="00C85721" w14:paraId="1F20770D" w14:textId="77777777" w:rsidTr="008A488A">
        <w:trPr>
          <w:trHeight w:val="58"/>
        </w:trPr>
        <w:tc>
          <w:tcPr>
            <w:tcW w:w="2188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0B2DD999" w14:textId="77777777" w:rsidR="00C85721" w:rsidRPr="008A488A" w:rsidRDefault="00C85721" w:rsidP="005E7FA6">
            <w:pPr>
              <w:spacing w:line="276" w:lineRule="auto"/>
              <w:rPr>
                <w:rFonts w:ascii="Arial" w:hAnsi="Arial" w:cs="Arial"/>
                <w:bCs/>
                <w:color w:val="3B3838" w:themeColor="background2" w:themeShade="40"/>
              </w:rPr>
            </w:pPr>
            <w:r w:rsidRPr="008A488A">
              <w:rPr>
                <w:rFonts w:ascii="Arial" w:hAnsi="Arial" w:cs="Arial"/>
                <w:bCs/>
                <w:color w:val="3B3838" w:themeColor="background2" w:themeShade="40"/>
              </w:rPr>
              <w:t>Дополнительные компоненты сайта:</w:t>
            </w:r>
          </w:p>
        </w:tc>
        <w:tc>
          <w:tcPr>
            <w:tcW w:w="27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79017275" w14:textId="77777777" w:rsidR="00C85721" w:rsidRPr="008A488A" w:rsidRDefault="00C85721" w:rsidP="005E7FA6">
            <w:pPr>
              <w:spacing w:line="276" w:lineRule="auto"/>
              <w:rPr>
                <w:rFonts w:ascii="Arial" w:hAnsi="Arial" w:cs="Arial"/>
                <w:bCs/>
                <w:color w:val="3B3838" w:themeColor="background2" w:themeShade="40"/>
              </w:rPr>
            </w:pPr>
            <w:r w:rsidRPr="008A488A">
              <w:rPr>
                <w:rFonts w:ascii="Arial" w:hAnsi="Arial" w:cs="Arial"/>
                <w:bCs/>
                <w:color w:val="3B3838" w:themeColor="background2" w:themeShade="40"/>
              </w:rPr>
              <w:t>Форма отправки сообщений</w:t>
            </w:r>
          </w:p>
        </w:tc>
        <w:tc>
          <w:tcPr>
            <w:tcW w:w="5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4790F554" w14:textId="77777777" w:rsidR="00DD379E" w:rsidRPr="005E7FA6" w:rsidRDefault="00DD379E" w:rsidP="005E7FA6">
            <w:pPr>
              <w:spacing w:line="276" w:lineRule="auto"/>
              <w:rPr>
                <w:b/>
                <w:i/>
              </w:rPr>
            </w:pPr>
          </w:p>
        </w:tc>
      </w:tr>
      <w:tr w:rsidR="00C85721" w14:paraId="700C6708" w14:textId="77777777" w:rsidTr="008A488A">
        <w:trPr>
          <w:trHeight w:val="58"/>
        </w:trPr>
        <w:tc>
          <w:tcPr>
            <w:tcW w:w="2188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3B83F7E7" w14:textId="77777777" w:rsidR="00C85721" w:rsidRPr="008A488A" w:rsidRDefault="00C85721" w:rsidP="005E7FA6">
            <w:pPr>
              <w:spacing w:line="276" w:lineRule="auto"/>
              <w:rPr>
                <w:rFonts w:ascii="Arial" w:hAnsi="Arial" w:cs="Arial"/>
                <w:bCs/>
                <w:color w:val="3B3838" w:themeColor="background2" w:themeShade="40"/>
              </w:rPr>
            </w:pPr>
          </w:p>
        </w:tc>
        <w:tc>
          <w:tcPr>
            <w:tcW w:w="27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50CA2C03" w14:textId="77777777" w:rsidR="00C85721" w:rsidRPr="008A488A" w:rsidRDefault="00C85721" w:rsidP="005E7FA6">
            <w:pPr>
              <w:spacing w:line="276" w:lineRule="auto"/>
              <w:rPr>
                <w:rFonts w:ascii="Arial" w:hAnsi="Arial" w:cs="Arial"/>
                <w:bCs/>
                <w:color w:val="3B3838" w:themeColor="background2" w:themeShade="40"/>
              </w:rPr>
            </w:pPr>
            <w:r w:rsidRPr="008A488A">
              <w:rPr>
                <w:rFonts w:ascii="Arial" w:hAnsi="Arial" w:cs="Arial"/>
                <w:bCs/>
                <w:color w:val="3B3838" w:themeColor="background2" w:themeShade="40"/>
              </w:rPr>
              <w:t>Новости</w:t>
            </w:r>
          </w:p>
        </w:tc>
        <w:tc>
          <w:tcPr>
            <w:tcW w:w="5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770759C9" w14:textId="77777777" w:rsidR="00C85721" w:rsidRPr="005E7FA6" w:rsidRDefault="00C85721" w:rsidP="005E7FA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5721" w14:paraId="7BE0C961" w14:textId="77777777" w:rsidTr="008A488A">
        <w:trPr>
          <w:trHeight w:val="58"/>
        </w:trPr>
        <w:tc>
          <w:tcPr>
            <w:tcW w:w="2188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26D99738" w14:textId="77777777" w:rsidR="00C85721" w:rsidRPr="008A488A" w:rsidRDefault="00C85721" w:rsidP="005E7FA6">
            <w:pPr>
              <w:spacing w:line="276" w:lineRule="auto"/>
              <w:rPr>
                <w:rFonts w:ascii="Arial" w:hAnsi="Arial" w:cs="Arial"/>
                <w:bCs/>
                <w:color w:val="3B3838" w:themeColor="background2" w:themeShade="40"/>
              </w:rPr>
            </w:pPr>
          </w:p>
        </w:tc>
        <w:tc>
          <w:tcPr>
            <w:tcW w:w="27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048AF5D2" w14:textId="77777777" w:rsidR="00C85721" w:rsidRPr="008A488A" w:rsidRDefault="00C85721" w:rsidP="005E7FA6">
            <w:pPr>
              <w:spacing w:line="276" w:lineRule="auto"/>
              <w:rPr>
                <w:rFonts w:ascii="Arial" w:hAnsi="Arial" w:cs="Arial"/>
                <w:bCs/>
                <w:color w:val="3B3838" w:themeColor="background2" w:themeShade="40"/>
              </w:rPr>
            </w:pPr>
            <w:r w:rsidRPr="008A488A">
              <w:rPr>
                <w:rFonts w:ascii="Arial" w:hAnsi="Arial" w:cs="Arial"/>
                <w:bCs/>
                <w:color w:val="3B3838" w:themeColor="background2" w:themeShade="40"/>
              </w:rPr>
              <w:t>Анкетирование (опросы)</w:t>
            </w:r>
          </w:p>
        </w:tc>
        <w:tc>
          <w:tcPr>
            <w:tcW w:w="5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62052EC9" w14:textId="77777777" w:rsidR="00C85721" w:rsidRPr="005E7FA6" w:rsidRDefault="00C85721" w:rsidP="005E7FA6">
            <w:pPr>
              <w:spacing w:line="276" w:lineRule="auto"/>
              <w:rPr>
                <w:b/>
                <w:i/>
              </w:rPr>
            </w:pPr>
          </w:p>
        </w:tc>
      </w:tr>
      <w:tr w:rsidR="00C85721" w14:paraId="3D0A44CE" w14:textId="77777777" w:rsidTr="008A488A">
        <w:trPr>
          <w:trHeight w:val="58"/>
        </w:trPr>
        <w:tc>
          <w:tcPr>
            <w:tcW w:w="2188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799A91CF" w14:textId="77777777" w:rsidR="00C85721" w:rsidRPr="008A488A" w:rsidRDefault="00C85721" w:rsidP="005E7FA6">
            <w:pPr>
              <w:spacing w:line="276" w:lineRule="auto"/>
              <w:rPr>
                <w:rFonts w:ascii="Arial" w:hAnsi="Arial" w:cs="Arial"/>
                <w:bCs/>
                <w:color w:val="3B3838" w:themeColor="background2" w:themeShade="40"/>
              </w:rPr>
            </w:pPr>
          </w:p>
        </w:tc>
        <w:tc>
          <w:tcPr>
            <w:tcW w:w="27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39D8B0E7" w14:textId="77777777" w:rsidR="00C85721" w:rsidRPr="008A488A" w:rsidRDefault="00C85721" w:rsidP="005E7FA6">
            <w:pPr>
              <w:spacing w:line="276" w:lineRule="auto"/>
              <w:rPr>
                <w:rFonts w:ascii="Arial" w:hAnsi="Arial" w:cs="Arial"/>
                <w:bCs/>
                <w:color w:val="3B3838" w:themeColor="background2" w:themeShade="40"/>
              </w:rPr>
            </w:pPr>
            <w:r w:rsidRPr="008A488A">
              <w:rPr>
                <w:rFonts w:ascii="Arial" w:hAnsi="Arial" w:cs="Arial"/>
                <w:bCs/>
                <w:color w:val="3B3838" w:themeColor="background2" w:themeShade="40"/>
              </w:rPr>
              <w:t>Отзывы</w:t>
            </w:r>
          </w:p>
        </w:tc>
        <w:tc>
          <w:tcPr>
            <w:tcW w:w="5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49076DC0" w14:textId="77777777" w:rsidR="00C85721" w:rsidRPr="005E7FA6" w:rsidRDefault="00C85721" w:rsidP="005E7FA6">
            <w:pPr>
              <w:spacing w:line="276" w:lineRule="auto"/>
              <w:rPr>
                <w:b/>
                <w:i/>
              </w:rPr>
            </w:pPr>
          </w:p>
        </w:tc>
      </w:tr>
      <w:tr w:rsidR="00C85721" w14:paraId="513A641F" w14:textId="77777777" w:rsidTr="008A488A">
        <w:trPr>
          <w:trHeight w:val="58"/>
        </w:trPr>
        <w:tc>
          <w:tcPr>
            <w:tcW w:w="2188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4DFE5572" w14:textId="77777777" w:rsidR="00C85721" w:rsidRPr="008A488A" w:rsidRDefault="00C85721" w:rsidP="005E7FA6">
            <w:pPr>
              <w:spacing w:line="276" w:lineRule="auto"/>
              <w:rPr>
                <w:rFonts w:ascii="Arial" w:hAnsi="Arial" w:cs="Arial"/>
                <w:bCs/>
                <w:color w:val="3B3838" w:themeColor="background2" w:themeShade="40"/>
              </w:rPr>
            </w:pPr>
          </w:p>
        </w:tc>
        <w:tc>
          <w:tcPr>
            <w:tcW w:w="27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3120E29D" w14:textId="77777777" w:rsidR="00C85721" w:rsidRPr="008A488A" w:rsidRDefault="00C85721" w:rsidP="005E7FA6">
            <w:pPr>
              <w:spacing w:line="276" w:lineRule="auto"/>
              <w:rPr>
                <w:rFonts w:ascii="Arial" w:hAnsi="Arial" w:cs="Arial"/>
                <w:bCs/>
                <w:color w:val="3B3838" w:themeColor="background2" w:themeShade="40"/>
              </w:rPr>
            </w:pPr>
            <w:r w:rsidRPr="008A488A">
              <w:rPr>
                <w:rFonts w:ascii="Arial" w:hAnsi="Arial" w:cs="Arial"/>
                <w:bCs/>
                <w:color w:val="3B3838" w:themeColor="background2" w:themeShade="40"/>
              </w:rPr>
              <w:t>Административная часть (полное управление сайтом сотрудниками компании)</w:t>
            </w:r>
          </w:p>
        </w:tc>
        <w:tc>
          <w:tcPr>
            <w:tcW w:w="5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55A25F99" w14:textId="77777777" w:rsidR="00C85721" w:rsidRPr="005E7FA6" w:rsidRDefault="00C85721" w:rsidP="005E7FA6">
            <w:pPr>
              <w:spacing w:line="276" w:lineRule="auto"/>
              <w:rPr>
                <w:b/>
                <w:i/>
              </w:rPr>
            </w:pPr>
          </w:p>
        </w:tc>
      </w:tr>
      <w:tr w:rsidR="00C85721" w14:paraId="69DD146F" w14:textId="77777777" w:rsidTr="008A488A">
        <w:trPr>
          <w:trHeight w:val="58"/>
        </w:trPr>
        <w:tc>
          <w:tcPr>
            <w:tcW w:w="2188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481FD68C" w14:textId="77777777" w:rsidR="00C85721" w:rsidRPr="008A488A" w:rsidRDefault="00C85721" w:rsidP="005E7FA6">
            <w:pPr>
              <w:spacing w:line="276" w:lineRule="auto"/>
              <w:rPr>
                <w:rFonts w:ascii="Arial" w:hAnsi="Arial" w:cs="Arial"/>
                <w:bCs/>
                <w:color w:val="3B3838" w:themeColor="background2" w:themeShade="40"/>
              </w:rPr>
            </w:pPr>
          </w:p>
        </w:tc>
        <w:tc>
          <w:tcPr>
            <w:tcW w:w="27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0876982C" w14:textId="77777777" w:rsidR="00C85721" w:rsidRPr="008A488A" w:rsidRDefault="00C85721" w:rsidP="005E7FA6">
            <w:pPr>
              <w:spacing w:line="276" w:lineRule="auto"/>
              <w:rPr>
                <w:rFonts w:ascii="Arial" w:hAnsi="Arial" w:cs="Arial"/>
                <w:bCs/>
                <w:color w:val="3B3838" w:themeColor="background2" w:themeShade="40"/>
              </w:rPr>
            </w:pPr>
            <w:r w:rsidRPr="008A488A">
              <w:rPr>
                <w:rFonts w:ascii="Arial" w:hAnsi="Arial" w:cs="Arial"/>
                <w:bCs/>
                <w:color w:val="3B3838" w:themeColor="background2" w:themeShade="40"/>
              </w:rPr>
              <w:t>Сбор статистики</w:t>
            </w:r>
          </w:p>
        </w:tc>
        <w:tc>
          <w:tcPr>
            <w:tcW w:w="5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48B88542" w14:textId="77777777" w:rsidR="00C85721" w:rsidRPr="005E7FA6" w:rsidRDefault="00C85721" w:rsidP="005E7FA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5721" w14:paraId="4A829700" w14:textId="77777777" w:rsidTr="008A488A">
        <w:trPr>
          <w:trHeight w:val="58"/>
        </w:trPr>
        <w:tc>
          <w:tcPr>
            <w:tcW w:w="2188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6165CFE5" w14:textId="77777777" w:rsidR="00C85721" w:rsidRPr="008A488A" w:rsidRDefault="00C85721" w:rsidP="005E7FA6">
            <w:pPr>
              <w:spacing w:line="276" w:lineRule="auto"/>
              <w:rPr>
                <w:rFonts w:ascii="Arial" w:hAnsi="Arial" w:cs="Arial"/>
                <w:bCs/>
                <w:color w:val="3B3838" w:themeColor="background2" w:themeShade="40"/>
              </w:rPr>
            </w:pPr>
          </w:p>
        </w:tc>
        <w:tc>
          <w:tcPr>
            <w:tcW w:w="27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19E581C6" w14:textId="7E75A034" w:rsidR="00C85721" w:rsidRPr="008A488A" w:rsidRDefault="009E0A9A" w:rsidP="005E7FA6">
            <w:pPr>
              <w:spacing w:line="276" w:lineRule="auto"/>
              <w:rPr>
                <w:rFonts w:ascii="Arial" w:hAnsi="Arial" w:cs="Arial"/>
                <w:bCs/>
                <w:color w:val="3B3838" w:themeColor="background2" w:themeShade="40"/>
              </w:rPr>
            </w:pPr>
            <w:r w:rsidRPr="008A488A">
              <w:rPr>
                <w:rFonts w:ascii="Arial" w:hAnsi="Arial" w:cs="Arial"/>
                <w:bCs/>
                <w:color w:val="3B3838" w:themeColor="background2" w:themeShade="40"/>
              </w:rPr>
              <w:t>Другие задачи</w:t>
            </w:r>
          </w:p>
        </w:tc>
        <w:tc>
          <w:tcPr>
            <w:tcW w:w="5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14B04CE5" w14:textId="77777777" w:rsidR="00C85721" w:rsidRPr="005E7FA6" w:rsidRDefault="00C85721" w:rsidP="005E7FA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5721" w14:paraId="1F71C0C8" w14:textId="77777777" w:rsidTr="008A488A">
        <w:trPr>
          <w:trHeight w:val="58"/>
        </w:trPr>
        <w:tc>
          <w:tcPr>
            <w:tcW w:w="2188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0EE7C27B" w14:textId="77777777" w:rsidR="00C85721" w:rsidRPr="008A488A" w:rsidRDefault="00C85721" w:rsidP="005E7FA6">
            <w:pPr>
              <w:spacing w:line="276" w:lineRule="auto"/>
              <w:rPr>
                <w:rFonts w:ascii="Arial" w:hAnsi="Arial" w:cs="Arial"/>
                <w:bCs/>
                <w:color w:val="3B3838" w:themeColor="background2" w:themeShade="40"/>
                <w:lang w:val="en-US"/>
              </w:rPr>
            </w:pPr>
          </w:p>
        </w:tc>
        <w:tc>
          <w:tcPr>
            <w:tcW w:w="27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6C1C963D" w14:textId="77777777" w:rsidR="00C85721" w:rsidRPr="008A488A" w:rsidRDefault="00C85721" w:rsidP="005E7FA6">
            <w:pPr>
              <w:spacing w:line="276" w:lineRule="auto"/>
              <w:rPr>
                <w:rFonts w:ascii="Arial" w:hAnsi="Arial" w:cs="Arial"/>
                <w:bCs/>
                <w:color w:val="3B3838" w:themeColor="background2" w:themeShade="40"/>
              </w:rPr>
            </w:pPr>
          </w:p>
        </w:tc>
        <w:tc>
          <w:tcPr>
            <w:tcW w:w="5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1FBC8CC9" w14:textId="77777777" w:rsidR="00C85721" w:rsidRPr="005E7FA6" w:rsidRDefault="00C85721" w:rsidP="005E7FA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85721" w14:paraId="2F224D8F" w14:textId="77777777" w:rsidTr="008A488A">
        <w:trPr>
          <w:trHeight w:val="58"/>
        </w:trPr>
        <w:tc>
          <w:tcPr>
            <w:tcW w:w="49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69FD7040" w14:textId="77777777" w:rsidR="00C85721" w:rsidRPr="008A488A" w:rsidRDefault="00C85721" w:rsidP="005E7FA6">
            <w:pPr>
              <w:spacing w:line="276" w:lineRule="auto"/>
              <w:rPr>
                <w:rFonts w:ascii="Arial" w:hAnsi="Arial" w:cs="Arial"/>
                <w:bCs/>
                <w:color w:val="3B3838" w:themeColor="background2" w:themeShade="40"/>
              </w:rPr>
            </w:pPr>
            <w:r w:rsidRPr="008A488A">
              <w:rPr>
                <w:rFonts w:ascii="Arial" w:hAnsi="Arial" w:cs="Arial"/>
                <w:bCs/>
                <w:color w:val="3B3838" w:themeColor="background2" w:themeShade="40"/>
              </w:rPr>
              <w:t>Сроки исполнения заказа:</w:t>
            </w:r>
          </w:p>
        </w:tc>
        <w:tc>
          <w:tcPr>
            <w:tcW w:w="5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3AC83EE9" w14:textId="77777777" w:rsidR="00C85721" w:rsidRPr="005E7FA6" w:rsidRDefault="00C85721" w:rsidP="005E7FA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85721" w14:paraId="47766856" w14:textId="77777777" w:rsidTr="008A488A">
        <w:trPr>
          <w:trHeight w:val="58"/>
        </w:trPr>
        <w:tc>
          <w:tcPr>
            <w:tcW w:w="49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5206236A" w14:textId="77777777" w:rsidR="00C91BA2" w:rsidRPr="008A488A" w:rsidRDefault="00C85721" w:rsidP="005E7FA6">
            <w:pPr>
              <w:spacing w:line="276" w:lineRule="auto"/>
              <w:rPr>
                <w:rFonts w:ascii="Arial" w:hAnsi="Arial" w:cs="Arial"/>
                <w:bCs/>
                <w:color w:val="3B3838" w:themeColor="background2" w:themeShade="40"/>
                <w:lang w:val="en-US"/>
              </w:rPr>
            </w:pPr>
            <w:r w:rsidRPr="008A488A">
              <w:rPr>
                <w:rFonts w:ascii="Arial" w:hAnsi="Arial" w:cs="Arial"/>
                <w:bCs/>
                <w:color w:val="3B3838" w:themeColor="background2" w:themeShade="40"/>
              </w:rPr>
              <w:t>Бюджет заказа:</w:t>
            </w:r>
          </w:p>
        </w:tc>
        <w:tc>
          <w:tcPr>
            <w:tcW w:w="5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508989C0" w14:textId="77777777" w:rsidR="00C85721" w:rsidRPr="005E7FA6" w:rsidRDefault="00C85721" w:rsidP="005E7FA6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C85721" w14:paraId="5B6FD4B0" w14:textId="77777777" w:rsidTr="008A488A">
        <w:trPr>
          <w:trHeight w:val="943"/>
        </w:trPr>
        <w:tc>
          <w:tcPr>
            <w:tcW w:w="49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248D8010" w14:textId="77777777" w:rsidR="00C85721" w:rsidRPr="008A488A" w:rsidRDefault="00C85721" w:rsidP="005E7FA6">
            <w:pPr>
              <w:spacing w:line="276" w:lineRule="auto"/>
              <w:rPr>
                <w:rFonts w:ascii="Arial" w:hAnsi="Arial" w:cs="Arial"/>
                <w:bCs/>
                <w:color w:val="3B3838" w:themeColor="background2" w:themeShade="40"/>
                <w:lang w:val="en-US"/>
              </w:rPr>
            </w:pPr>
            <w:r w:rsidRPr="008A488A">
              <w:rPr>
                <w:rFonts w:ascii="Arial" w:hAnsi="Arial" w:cs="Arial"/>
                <w:bCs/>
                <w:color w:val="3B3838" w:themeColor="background2" w:themeShade="40"/>
              </w:rPr>
              <w:t>Примечания</w:t>
            </w:r>
            <w:r w:rsidR="00C91BA2" w:rsidRPr="008A488A">
              <w:rPr>
                <w:rFonts w:ascii="Arial" w:hAnsi="Arial" w:cs="Arial"/>
                <w:bCs/>
                <w:color w:val="3B3838" w:themeColor="background2" w:themeShade="40"/>
                <w:lang w:val="en-US"/>
              </w:rPr>
              <w:t>:</w:t>
            </w:r>
          </w:p>
        </w:tc>
        <w:tc>
          <w:tcPr>
            <w:tcW w:w="5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113" w:type="dxa"/>
              <w:bottom w:w="113" w:type="dxa"/>
            </w:tcMar>
          </w:tcPr>
          <w:p w14:paraId="6376B0F7" w14:textId="77777777" w:rsidR="00C85721" w:rsidRPr="005E7FA6" w:rsidRDefault="00C85721" w:rsidP="005E7FA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C3F3F6C" w14:textId="77777777" w:rsidR="00C91BA2" w:rsidRDefault="00C91BA2">
      <w:pPr>
        <w:rPr>
          <w:lang w:val="en-US"/>
        </w:rPr>
      </w:pPr>
    </w:p>
    <w:p w14:paraId="51710A1E" w14:textId="77777777" w:rsidR="00C91BA2" w:rsidRDefault="00C91BA2">
      <w:pPr>
        <w:rPr>
          <w:lang w:val="en-US"/>
        </w:rPr>
      </w:pPr>
    </w:p>
    <w:p w14:paraId="789E12B6" w14:textId="77777777" w:rsidR="00C91BA2" w:rsidRPr="00C91BA2" w:rsidRDefault="00C91BA2">
      <w:pPr>
        <w:rPr>
          <w:lang w:val="en-US"/>
        </w:rPr>
      </w:pPr>
    </w:p>
    <w:sectPr w:rsidR="00C91BA2" w:rsidRPr="00C91BA2" w:rsidSect="007A7D09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3C87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826F3"/>
    <w:multiLevelType w:val="hybridMultilevel"/>
    <w:tmpl w:val="DB82BBA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2C870599"/>
    <w:multiLevelType w:val="hybridMultilevel"/>
    <w:tmpl w:val="537AD674"/>
    <w:lvl w:ilvl="0" w:tplc="BA7235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21140033">
    <w:abstractNumId w:val="2"/>
  </w:num>
  <w:num w:numId="2" w16cid:durableId="1924872324">
    <w:abstractNumId w:val="1"/>
  </w:num>
  <w:num w:numId="3" w16cid:durableId="379137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8A"/>
    <w:rsid w:val="00010C86"/>
    <w:rsid w:val="003F5203"/>
    <w:rsid w:val="004E4B9B"/>
    <w:rsid w:val="005A3F8D"/>
    <w:rsid w:val="005E7FA6"/>
    <w:rsid w:val="007A7D09"/>
    <w:rsid w:val="0080578A"/>
    <w:rsid w:val="008A488A"/>
    <w:rsid w:val="009C407E"/>
    <w:rsid w:val="009E0A9A"/>
    <w:rsid w:val="00B20B31"/>
    <w:rsid w:val="00B35C53"/>
    <w:rsid w:val="00C85721"/>
    <w:rsid w:val="00C91BA2"/>
    <w:rsid w:val="00D623E1"/>
    <w:rsid w:val="00DD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17DC"/>
  <w15:chartTrackingRefBased/>
  <w15:docId w15:val="{F978B24E-0EA3-0A4B-9873-37296C95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7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0578A"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578A"/>
    <w:pPr>
      <w:jc w:val="center"/>
    </w:pPr>
    <w:rPr>
      <w:rFonts w:ascii="Arial" w:hAnsi="Arial" w:cs="Arial"/>
      <w:b/>
      <w:bCs/>
    </w:rPr>
  </w:style>
  <w:style w:type="character" w:customStyle="1" w:styleId="a4">
    <w:name w:val="Заголовок Знак"/>
    <w:link w:val="a3"/>
    <w:rsid w:val="0080578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link w:val="1"/>
    <w:rsid w:val="0080578A"/>
    <w:rPr>
      <w:rFonts w:ascii="Arial" w:eastAsia="Times New Roman" w:hAnsi="Arial" w:cs="Arial"/>
      <w:b/>
      <w:bCs/>
      <w:sz w:val="1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7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D70A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D3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ogicstudi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сайта</vt:lpstr>
    </vt:vector>
  </TitlesOfParts>
  <Company>TSNK-LAB</Company>
  <LinksUpToDate>false</LinksUpToDate>
  <CharactersWithSpaces>1227</CharactersWithSpaces>
  <SharedDoc>false</SharedDoc>
  <HLinks>
    <vt:vector size="12" baseType="variant">
      <vt:variant>
        <vt:i4>2031662</vt:i4>
      </vt:variant>
      <vt:variant>
        <vt:i4>0</vt:i4>
      </vt:variant>
      <vt:variant>
        <vt:i4>0</vt:i4>
      </vt:variant>
      <vt:variant>
        <vt:i4>5</vt:i4>
      </vt:variant>
      <vt:variant>
        <vt:lpwstr>mailto:info@logicstudio.ru</vt:lpwstr>
      </vt:variant>
      <vt:variant>
        <vt:lpwstr/>
      </vt:variant>
      <vt:variant>
        <vt:i4>11</vt:i4>
      </vt:variant>
      <vt:variant>
        <vt:i4>2048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сайта</dc:title>
  <dc:subject/>
  <dc:creator>Mark Weber</dc:creator>
  <cp:keywords/>
  <cp:lastModifiedBy>Эрик Маилов</cp:lastModifiedBy>
  <cp:revision>2</cp:revision>
  <dcterms:created xsi:type="dcterms:W3CDTF">2024-03-18T13:12:00Z</dcterms:created>
  <dcterms:modified xsi:type="dcterms:W3CDTF">2024-03-18T13:12:00Z</dcterms:modified>
</cp:coreProperties>
</file>